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45" w:rsidRDefault="00BC2545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Choose My Plate.gov Computer Instructions:</w:t>
      </w:r>
    </w:p>
    <w:p w:rsidR="00BC2545" w:rsidRDefault="00BC2545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7C3ABD">
        <w:rPr>
          <w:rFonts w:ascii="Arial" w:eastAsia="Arial" w:hAnsi="Arial" w:cs="Arial"/>
          <w:sz w:val="22"/>
          <w:szCs w:val="22"/>
        </w:rPr>
        <w:t xml:space="preserve">Go to </w:t>
      </w:r>
      <w:hyperlink r:id="rId5" w:history="1">
        <w:r w:rsidR="007C3ABD" w:rsidRPr="007545AF">
          <w:rPr>
            <w:rStyle w:val="Hyperlink"/>
            <w:rFonts w:ascii="Arial" w:eastAsia="Arial" w:hAnsi="Arial" w:cs="Arial"/>
            <w:sz w:val="22"/>
            <w:szCs w:val="22"/>
          </w:rPr>
          <w:t>www.choosemyplate.gov</w:t>
        </w:r>
      </w:hyperlink>
      <w:r w:rsidR="007C3ABD">
        <w:rPr>
          <w:rFonts w:ascii="Arial" w:eastAsia="Arial" w:hAnsi="Arial" w:cs="Arial"/>
          <w:sz w:val="22"/>
          <w:szCs w:val="22"/>
        </w:rPr>
        <w:t xml:space="preserve"> </w:t>
      </w:r>
    </w:p>
    <w:p w:rsidR="007C3ABD" w:rsidRDefault="007C3AB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C2545" w:rsidRDefault="00BC2545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Click on </w:t>
      </w:r>
      <w:proofErr w:type="spellStart"/>
      <w:r>
        <w:rPr>
          <w:rFonts w:ascii="Arial" w:eastAsia="Arial" w:hAnsi="Arial" w:cs="Arial"/>
          <w:sz w:val="22"/>
          <w:szCs w:val="22"/>
        </w:rPr>
        <w:t>Supertracker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other tools</w:t>
      </w:r>
    </w:p>
    <w:p w:rsidR="00BC2545" w:rsidRDefault="00BC2545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Click on the blue words </w:t>
      </w:r>
      <w:proofErr w:type="spellStart"/>
      <w:r>
        <w:rPr>
          <w:rFonts w:ascii="Arial" w:eastAsia="Arial" w:hAnsi="Arial" w:cs="Arial"/>
          <w:sz w:val="22"/>
          <w:szCs w:val="22"/>
        </w:rPr>
        <w:t>Supertracker</w:t>
      </w:r>
      <w:proofErr w:type="spellEnd"/>
    </w:p>
    <w:p w:rsidR="00BC2545" w:rsidRDefault="00BC2545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Click on Create a Profile</w:t>
      </w:r>
    </w:p>
    <w:p w:rsidR="00BC2545" w:rsidRDefault="00BC2545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Enter your age, gender, height, weight, and activity level.</w:t>
      </w:r>
    </w:p>
    <w:p w:rsidR="00BC2545" w:rsidRDefault="00BC2545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Make your password and username.</w:t>
      </w:r>
      <w:r w:rsidR="007C3ABD">
        <w:rPr>
          <w:rFonts w:ascii="Arial" w:eastAsia="Arial" w:hAnsi="Arial" w:cs="Arial"/>
          <w:sz w:val="22"/>
          <w:szCs w:val="22"/>
        </w:rPr>
        <w:t xml:space="preserve"> REMEMBER THESE.</w:t>
      </w:r>
    </w:p>
    <w:p w:rsidR="00BC2545" w:rsidRDefault="00BC2545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Click on Food Tracker.</w:t>
      </w:r>
    </w:p>
    <w:p w:rsidR="005706DB" w:rsidRDefault="005706DB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Select the correct date for when you recorded your foods</w:t>
      </w:r>
    </w:p>
    <w:p w:rsidR="00BC2545" w:rsidRDefault="00BC2545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Enter all your food for </w:t>
      </w:r>
      <w:r w:rsidR="005706DB">
        <w:rPr>
          <w:rFonts w:ascii="Arial" w:eastAsia="Arial" w:hAnsi="Arial" w:cs="Arial"/>
          <w:sz w:val="22"/>
          <w:szCs w:val="22"/>
        </w:rPr>
        <w:t>THAT SPECIFIC</w:t>
      </w:r>
      <w:r>
        <w:rPr>
          <w:rFonts w:ascii="Arial" w:eastAsia="Arial" w:hAnsi="Arial" w:cs="Arial"/>
          <w:sz w:val="22"/>
          <w:szCs w:val="22"/>
        </w:rPr>
        <w:t xml:space="preserve"> DAY ONLY</w:t>
      </w:r>
    </w:p>
    <w:p w:rsidR="005706DB" w:rsidRDefault="005706DB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Select the appropriate meal time, serving sizes</w:t>
      </w:r>
    </w:p>
    <w:p w:rsidR="00BC2545" w:rsidRDefault="005706DB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Click on the p</w:t>
      </w:r>
      <w:r w:rsidR="00BC2545">
        <w:rPr>
          <w:rFonts w:ascii="Arial" w:eastAsia="Arial" w:hAnsi="Arial" w:cs="Arial"/>
          <w:sz w:val="22"/>
          <w:szCs w:val="22"/>
        </w:rPr>
        <w:t>hysical activity</w:t>
      </w:r>
      <w:r>
        <w:rPr>
          <w:rFonts w:ascii="Arial" w:eastAsia="Arial" w:hAnsi="Arial" w:cs="Arial"/>
          <w:sz w:val="22"/>
          <w:szCs w:val="22"/>
        </w:rPr>
        <w:t xml:space="preserve"> tracker</w:t>
      </w:r>
    </w:p>
    <w:p w:rsidR="005706DB" w:rsidRDefault="005706DB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Select the correct date for when you recorded your activities</w:t>
      </w:r>
    </w:p>
    <w:p w:rsidR="005706DB" w:rsidRDefault="005706DB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Enter all your activities for THAT SPECIFIC DAY ONLY</w:t>
      </w:r>
    </w:p>
    <w:p w:rsidR="005706DB" w:rsidRDefault="005706DB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Select the appropriate activity, time, level of difficulty</w:t>
      </w:r>
    </w:p>
    <w:p w:rsidR="005706DB" w:rsidRDefault="005706DB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Repeat steps 7-14 for each day of the week</w:t>
      </w:r>
    </w:p>
    <w:p w:rsidR="005706DB" w:rsidRPr="005706DB" w:rsidRDefault="005706DB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 w:rsidRPr="005706DB">
        <w:rPr>
          <w:rFonts w:ascii="Arial" w:eastAsia="Arial" w:hAnsi="Arial" w:cs="Arial"/>
          <w:sz w:val="22"/>
          <w:szCs w:val="22"/>
        </w:rPr>
        <w:t>By the end of the week you should have typed in a 7 day food and activity log</w:t>
      </w:r>
    </w:p>
    <w:p w:rsidR="005706DB" w:rsidRPr="005706DB" w:rsidRDefault="005706DB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 w:rsidRPr="005706DB">
        <w:rPr>
          <w:rFonts w:ascii="Arial" w:eastAsia="Arial" w:hAnsi="Arial" w:cs="Arial"/>
          <w:sz w:val="22"/>
          <w:szCs w:val="22"/>
        </w:rPr>
        <w:t xml:space="preserve">Click on My Reports </w:t>
      </w:r>
    </w:p>
    <w:p w:rsidR="005706DB" w:rsidRPr="005706DB" w:rsidRDefault="005706DB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 w:rsidRPr="005706DB">
        <w:rPr>
          <w:rFonts w:ascii="Arial" w:eastAsia="Arial" w:hAnsi="Arial" w:cs="Arial"/>
          <w:sz w:val="22"/>
          <w:szCs w:val="22"/>
        </w:rPr>
        <w:t>Print</w:t>
      </w:r>
      <w:r w:rsidRPr="005706DB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5706DB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Food Groups &amp; Calories </w:t>
        </w:r>
      </w:hyperlink>
    </w:p>
    <w:p w:rsidR="005706DB" w:rsidRPr="005706DB" w:rsidRDefault="005706DB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 w:rsidRPr="005706DB">
        <w:rPr>
          <w:rFonts w:ascii="Arial" w:hAnsi="Arial" w:cs="Arial"/>
          <w:sz w:val="22"/>
          <w:szCs w:val="22"/>
        </w:rPr>
        <w:t>Print Nutrients</w:t>
      </w:r>
    </w:p>
    <w:p w:rsidR="005706DB" w:rsidRPr="005706DB" w:rsidRDefault="005706DB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 w:rsidRPr="005706DB">
        <w:rPr>
          <w:rFonts w:ascii="Arial" w:hAnsi="Arial" w:cs="Arial"/>
          <w:sz w:val="22"/>
          <w:szCs w:val="22"/>
        </w:rPr>
        <w:t>Print Food Details</w:t>
      </w:r>
    </w:p>
    <w:p w:rsidR="005706DB" w:rsidRPr="005706DB" w:rsidRDefault="005706DB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 w:rsidRPr="005706DB">
        <w:rPr>
          <w:rFonts w:ascii="Arial" w:hAnsi="Arial" w:cs="Arial"/>
          <w:sz w:val="22"/>
          <w:szCs w:val="22"/>
        </w:rPr>
        <w:t>Print Meal Summary</w:t>
      </w:r>
    </w:p>
    <w:p w:rsidR="005706DB" w:rsidRPr="005706DB" w:rsidRDefault="005706DB" w:rsidP="007C3ABD">
      <w:pPr>
        <w:numPr>
          <w:ilvl w:val="0"/>
          <w:numId w:val="1"/>
        </w:numPr>
        <w:tabs>
          <w:tab w:val="num" w:pos="720"/>
        </w:tabs>
        <w:spacing w:line="480" w:lineRule="auto"/>
        <w:rPr>
          <w:rFonts w:ascii="Arial" w:eastAsia="Arial" w:hAnsi="Arial" w:cs="Arial"/>
          <w:sz w:val="22"/>
          <w:szCs w:val="22"/>
        </w:rPr>
      </w:pPr>
      <w:r w:rsidRPr="005706DB">
        <w:rPr>
          <w:rFonts w:ascii="Arial" w:hAnsi="Arial" w:cs="Arial"/>
          <w:sz w:val="22"/>
          <w:szCs w:val="22"/>
        </w:rPr>
        <w:t>Print Physical Activity</w:t>
      </w:r>
    </w:p>
    <w:p w:rsidR="005706DB" w:rsidRPr="005706DB" w:rsidRDefault="005706DB" w:rsidP="005706DB"/>
    <w:p w:rsidR="005706DB" w:rsidRPr="005706DB" w:rsidRDefault="005706DB" w:rsidP="005706DB">
      <w:pPr>
        <w:rPr>
          <w:rFonts w:eastAsia="Arial"/>
        </w:rPr>
      </w:pPr>
    </w:p>
    <w:p w:rsidR="00BC2545" w:rsidRPr="005706DB" w:rsidRDefault="00BC2545" w:rsidP="005706DB">
      <w:pPr>
        <w:rPr>
          <w:rFonts w:eastAsia="Arial"/>
        </w:rPr>
      </w:pPr>
    </w:p>
    <w:p w:rsidR="00BC2545" w:rsidRPr="005706DB" w:rsidRDefault="00BC2545" w:rsidP="005706DB"/>
    <w:sectPr w:rsidR="00BC2545" w:rsidRPr="005706DB">
      <w:pgSz w:w="12240" w:h="15840"/>
      <w:pgMar w:top="72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5706DB"/>
    <w:rsid w:val="007C3ABD"/>
    <w:rsid w:val="00BC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706DB"/>
    <w:rPr>
      <w:strike w:val="0"/>
      <w:dstrike w:val="0"/>
      <w:color w:val="006699"/>
      <w:u w:val="none"/>
      <w:effect w:val="none"/>
    </w:rPr>
  </w:style>
  <w:style w:type="character" w:customStyle="1" w:styleId="middlelbl3">
    <w:name w:val="middlelbl3"/>
    <w:basedOn w:val="DefaultParagraphFont"/>
    <w:rsid w:val="005706DB"/>
  </w:style>
  <w:style w:type="character" w:customStyle="1" w:styleId="middlelbl4">
    <w:name w:val="middlelbl4"/>
    <w:basedOn w:val="DefaultParagraphFont"/>
    <w:rsid w:val="005706DB"/>
  </w:style>
  <w:style w:type="character" w:customStyle="1" w:styleId="middlelbl5">
    <w:name w:val="middlelbl5"/>
    <w:basedOn w:val="DefaultParagraphFont"/>
    <w:rsid w:val="00570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32489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2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2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6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45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58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37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9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53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588636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9425">
                                      <w:marLeft w:val="0"/>
                                      <w:marRight w:val="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1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5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6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64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49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pertracker.usda.gov/Foodgroupcaloriereport.aspx" TargetMode="External"/><Relationship Id="rId5" Type="http://schemas.openxmlformats.org/officeDocument/2006/relationships/hyperlink" Target="http://www.choosemyplat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My Plate</vt:lpstr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My Plate</dc:title>
  <dc:subject/>
  <dc:creator>rgaldamez</dc:creator>
  <cp:keywords/>
  <cp:lastModifiedBy>Cortland City School District</cp:lastModifiedBy>
  <cp:revision>2</cp:revision>
  <cp:lastPrinted>1601-01-01T00:00:00Z</cp:lastPrinted>
  <dcterms:created xsi:type="dcterms:W3CDTF">2012-09-25T14:02:00Z</dcterms:created>
  <dcterms:modified xsi:type="dcterms:W3CDTF">2012-09-25T14:02:00Z</dcterms:modified>
</cp:coreProperties>
</file>